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AB4938E" w14:textId="18E002AB" w:rsidR="0090733C" w:rsidRDefault="0090733C" w:rsidP="00373F3E">
      <w:pPr>
        <w:spacing w:after="0" w:line="240" w:lineRule="auto"/>
        <w:jc w:val="center"/>
        <w:rPr>
          <w:rFonts w:ascii="Sylfaen" w:hAnsi="Sylfaen" w:cs="Sylfaen"/>
          <w:b/>
          <w:lang w:val="ka-GE"/>
        </w:rPr>
      </w:pPr>
      <w:r>
        <w:rPr>
          <w:rFonts w:ascii="Sylfaen" w:hAnsi="Sylfaen" w:cs="Sylfaen"/>
          <w:b/>
          <w:lang w:val="ka-GE"/>
        </w:rPr>
        <w:t>პოლიტკოვსკაიას ქუჩა #37-ის</w:t>
      </w:r>
      <w:r w:rsidRPr="0090733C">
        <w:rPr>
          <w:rFonts w:ascii="Sylfaen" w:hAnsi="Sylfaen" w:cs="Sylfaen"/>
          <w:b/>
          <w:lang w:val="ka-GE"/>
        </w:rPr>
        <w:t xml:space="preserve"> </w:t>
      </w:r>
      <w:r>
        <w:rPr>
          <w:rFonts w:ascii="Sylfaen" w:hAnsi="Sylfaen" w:cs="Sylfaen"/>
          <w:b/>
          <w:lang w:val="ka-GE"/>
        </w:rPr>
        <w:t xml:space="preserve">წყალარინების და </w:t>
      </w:r>
      <w:r w:rsidRPr="0090733C">
        <w:rPr>
          <w:rFonts w:ascii="Sylfaen" w:hAnsi="Sylfaen" w:cs="Sylfaen"/>
          <w:b/>
          <w:lang w:val="ka-GE"/>
        </w:rPr>
        <w:t>ჯურხან ნადირაძის ქუჩაზე</w:t>
      </w:r>
      <w:r>
        <w:rPr>
          <w:rFonts w:ascii="Sylfaen" w:hAnsi="Sylfaen" w:cs="Sylfaen"/>
          <w:b/>
          <w:lang w:val="ka-GE"/>
        </w:rPr>
        <w:t xml:space="preserve"> </w:t>
      </w:r>
      <w:r w:rsidR="00C6196D">
        <w:rPr>
          <w:rFonts w:ascii="Sylfaen" w:hAnsi="Sylfaen" w:cs="Sylfaen"/>
          <w:b/>
          <w:lang w:val="ka-GE"/>
        </w:rPr>
        <w:t xml:space="preserve">წყალსადენის </w:t>
      </w:r>
    </w:p>
    <w:p w14:paraId="4BDC7F5C" w14:textId="31513C3B" w:rsidR="009815C7" w:rsidRPr="007B0071" w:rsidRDefault="00C6196D" w:rsidP="00373F3E">
      <w:pPr>
        <w:spacing w:after="0" w:line="240" w:lineRule="auto"/>
        <w:jc w:val="center"/>
        <w:rPr>
          <w:rFonts w:ascii="Sylfaen" w:hAnsi="Sylfaen" w:cs="Sylfaen"/>
          <w:b/>
          <w:lang w:val="ka-GE"/>
        </w:rPr>
      </w:pPr>
      <w:r>
        <w:rPr>
          <w:rFonts w:ascii="Sylfaen" w:hAnsi="Sylfaen" w:cs="Sylfaen"/>
          <w:b/>
          <w:lang w:val="ka-GE"/>
        </w:rPr>
        <w:t>ქსელ</w:t>
      </w:r>
      <w:r w:rsidR="0090733C">
        <w:rPr>
          <w:rFonts w:ascii="Sylfaen" w:hAnsi="Sylfaen" w:cs="Sylfaen"/>
          <w:b/>
          <w:lang w:val="ka-GE"/>
        </w:rPr>
        <w:t>ებ</w:t>
      </w:r>
      <w:r>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60600DC" w14:textId="77777777" w:rsidR="00CB7456" w:rsidRPr="00CB7456" w:rsidRDefault="00D30223" w:rsidP="00CB745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B7456" w:rsidRPr="00CB7456">
        <w:rPr>
          <w:rFonts w:ascii="Sylfaen" w:hAnsi="Sylfaen" w:cs="Sylfaen"/>
          <w:lang w:val="ka-GE"/>
        </w:rPr>
        <w:t xml:space="preserve">პოლიტკოვსკაიას ქუჩა #37-ის წყალარინების და ჯურხან ნადირაძის ქუჩაზე წყალსადენის </w:t>
      </w:r>
    </w:p>
    <w:p w14:paraId="6612247C" w14:textId="4F5BB49D" w:rsidR="007D0C6C" w:rsidRPr="007D0C6C" w:rsidRDefault="00CB7456" w:rsidP="00CB7456">
      <w:pPr>
        <w:spacing w:after="0" w:line="240" w:lineRule="auto"/>
        <w:jc w:val="both"/>
        <w:rPr>
          <w:rFonts w:ascii="Sylfaen" w:hAnsi="Sylfaen" w:cs="Sylfaen"/>
          <w:lang w:val="ka-GE"/>
        </w:rPr>
      </w:pPr>
      <w:r w:rsidRPr="00CB7456">
        <w:rPr>
          <w:rFonts w:ascii="Sylfaen" w:hAnsi="Sylfaen" w:cs="Sylfaen"/>
          <w:lang w:val="ka-GE"/>
        </w:rPr>
        <w:t xml:space="preserve">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0215131" w:rsidR="00DB5C8D" w:rsidRPr="006005A1" w:rsidRDefault="00CB7456" w:rsidP="00CB7456">
      <w:pPr>
        <w:spacing w:after="0" w:line="240" w:lineRule="auto"/>
        <w:jc w:val="both"/>
        <w:rPr>
          <w:rFonts w:ascii="Sylfaen" w:hAnsi="Sylfaen" w:cs="Sylfaen"/>
          <w:lang w:val="ka-GE"/>
        </w:rPr>
      </w:pPr>
      <w:r w:rsidRPr="00CB7456">
        <w:rPr>
          <w:rFonts w:ascii="Sylfaen" w:hAnsi="Sylfaen" w:cs="Sylfaen"/>
          <w:lang w:val="ka-GE"/>
        </w:rPr>
        <w:t xml:space="preserve">პოლიტკოვსკაიას ქუჩა #37-ის წყალარინების და ჯურხან ნადირაძის ქუჩაზე წყალსადენის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DD5154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B7456">
        <w:rPr>
          <w:rFonts w:ascii="Sylfaen" w:hAnsi="Sylfaen" w:cs="Sylfaen"/>
          <w:b/>
          <w:sz w:val="20"/>
          <w:szCs w:val="20"/>
          <w:lang w:val="ka-GE"/>
        </w:rPr>
        <w:t>2 აგვისტო</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5ABA" w14:textId="77777777" w:rsidR="00D7788D" w:rsidRDefault="00D7788D" w:rsidP="007902EA">
      <w:pPr>
        <w:spacing w:after="0" w:line="240" w:lineRule="auto"/>
      </w:pPr>
      <w:r>
        <w:separator/>
      </w:r>
    </w:p>
  </w:endnote>
  <w:endnote w:type="continuationSeparator" w:id="0">
    <w:p w14:paraId="310D7B4D" w14:textId="77777777" w:rsidR="00D7788D" w:rsidRDefault="00D7788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9F8A92" w:rsidR="004A3BD8" w:rsidRDefault="004A3BD8">
        <w:pPr>
          <w:pStyle w:val="Footer"/>
          <w:jc w:val="right"/>
        </w:pPr>
        <w:r>
          <w:fldChar w:fldCharType="begin"/>
        </w:r>
        <w:r>
          <w:instrText xml:space="preserve"> PAGE   \* MERGEFORMAT </w:instrText>
        </w:r>
        <w:r>
          <w:fldChar w:fldCharType="separate"/>
        </w:r>
        <w:r w:rsidR="00D7788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7D6B" w14:textId="77777777" w:rsidR="00D7788D" w:rsidRDefault="00D7788D" w:rsidP="007902EA">
      <w:pPr>
        <w:spacing w:after="0" w:line="240" w:lineRule="auto"/>
      </w:pPr>
      <w:r>
        <w:separator/>
      </w:r>
    </w:p>
  </w:footnote>
  <w:footnote w:type="continuationSeparator" w:id="0">
    <w:p w14:paraId="103F06E7" w14:textId="77777777" w:rsidR="00D7788D" w:rsidRDefault="00D7788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0733C"/>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B7456"/>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788D"/>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26E0-04D2-408E-8B3B-95BF25B5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265</cp:revision>
  <cp:lastPrinted>2015-07-27T06:36:00Z</cp:lastPrinted>
  <dcterms:created xsi:type="dcterms:W3CDTF">2017-02-28T15:04:00Z</dcterms:created>
  <dcterms:modified xsi:type="dcterms:W3CDTF">2022-07-26T13:04:00Z</dcterms:modified>
</cp:coreProperties>
</file>